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zatem ludzi i udał się najpierw do pałacu królewskiego. Stamtąd, z pomieszczenia pod skarbcem, wziął zużyte ubrania i szmaty, a następnie 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Ebedmelek tych mężczyzn ze sobą, wszedł do domu króla pod skarbnicę i zabrał stamtąd stare, podarte łachmany i zbutwiałe szmaty, które spuścił na sznurach do Jeremiasza,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Ebedmelech onych mężów z sobą, i wszedł do domu królewskiego pod skarbnicę, i nabrał stamtąd starych szmacisk podartych, szmacisk, mówię, zbótwiałych, które spuścił do Jeremijasza do onego dołu po powrozach.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z sobą Abdemelech męże, wszedł do domu królewskiego, który był pod komorą, i wziął zonąd wiotche chusty i stare, które już były zbutwiały, i spuścił je do Jeremiasza w studnią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ludzi ze sobą, poszedł do domu królewskiego, do zapasowej szatni, wziął stamtąd podartą odzież oraz znoszone szaty i spuścił je na linach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Ebedmelech ze sobą ludzi i udał się do pałacu królewskiego, do pomieszczenia pod skarbcem i wziął stamtąd łachmany ze znoszonych i podartych szat i spuścił je na powrozach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ze sobą ludzi i udał się do domu królewskiego, do miejsca poniżej skarbca. Stamtąd wziął szmaty z podartej i znoszonej odzieży i 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ze sobą tych ludzi, wszedł do magazynu pałacu królewskiego, zabrał stamtąd stare ubrania i na sznurach spuścił je Jeremiaszowi do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zabrał więc z sobą ludzi i przyszedłszy do pałacu królewskiego, do szatni skarbca, zabrał stamtąd [kawałki] starej, znoszonej odzieży i stare szmaty, po czym spuścił je na sznurze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Авдемелех взяв чоловіків і ввійшов в дім царя в підземелля і взяв звідти старі лахміття і старі шнури і скинув їх до Єремії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Ebed–Melek zabrał ze sobą tych ludzi, wszedł do domu królewskiego, pod skarbiec, i nabrał stamtąd podartych oraz znoszonych szmat oraz spuścił je na powrozach do Jeremjasza, do tej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Ebed-Melech wziął ze sobą mężczyzn i wszedł do domu króla pod skarbiec, i wziął stamtąd podarte łachmany i znoszone szaty, i spuścił je na powrozach Jeremiaszowi do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2024-05-03T11:18:59Z</dcterms:modified>
</cp:coreProperties>
</file>