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 ludu* spalili Chaldejczycy w ogniu, a mury Jerozolimy zburzyli.**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Jerozolimy, Chaldejczycy spalili pałac królewski i domy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zburzyli mury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dom króla i domy ludu, a mury Jerozolimy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także królewski i dom onego ludu spalili Chaldejczycy ogniem, i mury Jeruzalemskie rozwalili.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królewski i domy ludu pospolitego popalili Chaldejczycy ogniem i mury Jerozolimskie rozwalili.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nadto pałac królewski oraz domy ludności, a mury Jerozolimy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królewski i domy ludu Chaldejczycy spalili, a mury Jeruzalemu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dom królewski i domy ludu oraz zburzyli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Chaldejczycy spalili pałac królewski i domy mieszkańców oraz zburzyli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Świątynię Jahwe, pałac królewski i domy zwykłych mieszkańców, a mury Jeruzalem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спасаючи, спасу тебе, і не впадеш від меча. І твоя душа буде як знахідка, бо ти на Мене поклав надію,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Kasdejczycy spalili ogniem dom królewski i domy ludu, a mury Jeruszalaim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domy ludu Chaldejczycy spalili ogniem, a mury Jerozolimy zburzyli.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króla i dom ludu, ּ</w:t>
      </w:r>
      <w:r>
        <w:rPr>
          <w:rtl/>
        </w:rPr>
        <w:t>בֵית הָעָם אֶת־ּבֵית הַּמֶלְֶך וְאֶת־ : (1</w:t>
      </w:r>
      <w:r>
        <w:rPr>
          <w:rtl w:val="0"/>
        </w:rPr>
        <w:t xml:space="preserve">) wyrażenie dom ludu traktowane bywa w sensie kolektywnym: domy ludu, ale brak jakichkolwiek miejsc paralelnych, które wskazywałyby na podobne znaczenie kolektywne tego wyrażenia; (2) wyrażenie można em. na: Dom króla i dom JHWH, i domy ludu, </w:t>
      </w:r>
      <w:r>
        <w:rPr>
          <w:rtl/>
        </w:rPr>
        <w:t>בתי הָעָם אֶת־ּבֵית הַּמֶלְֶך וְאֶת־ּבֵית יהוה ואת־</w:t>
      </w:r>
      <w:r>
        <w:rPr>
          <w:rtl w:val="0"/>
        </w:rPr>
        <w:t xml:space="preserve"> , zob. ּ</w:t>
      </w:r>
      <w:r>
        <w:rPr>
          <w:rtl/>
        </w:rPr>
        <w:t>כָל־ּבָּתֵי יְרּוׁשָלַםִאֶת־ּבֵית־יְהוָה וְאֶת־ּבֵית הַּמֶלְֶך וְאֵת</w:t>
      </w:r>
      <w:r>
        <w:rPr>
          <w:rtl w:val="0"/>
        </w:rPr>
        <w:t xml:space="preserve"> w &lt;x&gt;120 25:9&lt;/x&gt; oraz: </w:t>
      </w:r>
      <w:r>
        <w:rPr>
          <w:rtl/>
        </w:rPr>
        <w:t>וְאֶת־ּבֵית הַּמֶלְֶך וְאֵתּכָל־ּבָּתֵי יְרּוׁשָלַםִאֶת־ּבֵית־יְהוָה</w:t>
      </w:r>
      <w:r>
        <w:rPr>
          <w:rtl w:val="0"/>
        </w:rPr>
        <w:t xml:space="preserve"> w &lt;x&gt;300 52:13&lt;/x&gt;.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25:8-9&lt;/x&gt;; &lt;x&gt;300 52:12-13&lt;/x&gt;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2024-04-28T09:24:36Z</dcterms:modified>
</cp:coreProperties>
</file>