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zgiełkiem łuczników ucieka całe miasto. Ludzie kryją się w gąszczach, wdrapują się na skały, miasta pustoszeją, nie mieszka w nich już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ucieknie całe miasto; wejdą w gęstwiny i wstąpią na skały. Wszystkie miasta będą opuszczone i nie będzie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grzmotem jeźdźców i strzelających z łuku uciecze wszystko miasto; wejdą do gęstych obłoków, i na skały wstąpią. Wszystkie miasta opuszczone będą, a nie będzie, ktoby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jezdnego i wypuszczającego strzałę uciekło wszytko miasto. Wbiegli na miejsca wysokie i wstąpili na skały. Wszytkie miasta są opuszczone i nie mieszka w nich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Jeźdźcy i łucznicy! każde miasto rzuca się do ucieczki: uchodzą w gąszcz leśny, wdrapują się na skały; wszystkie miasta są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miasto, kryją się w gęstwinach, wychodzą na skały, wszystkie miasta opuszczone, 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jeźdźca i napinającego łuk każde miasto rzuca się do ucieczki. Chowają się w zaroślach i wspinają na skały. Wszystkie miasta opustoszały –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miasto. Kryją się w zaroślach i wchodzą na skały. Wszystkie miasta wyludnione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okrzykami jeźdźców i łuczników [mieszkańcy] wszystkich miast pierzchają, wchodzą do kryjówek, chowają się w gąszczu, wdrapują się między skały. Wszystkie miasta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вершника і того, що натягає лук, втекла вся країна. Влізли до печер і сховалися в гаї і вилізли на скелі. Всяке місто опущене, людина в них не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konnicy i łuczników ucieka każde miasto, kryją się w gęstwinach oraz wchodzą na skały; wszystkie miasta są opuszczone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odgłosu jeźdźców i strzelających z łuku całe miasto ucieka. Weszli w gęstwiny i wspięli się do skał. Każde miasto jest opuszczone i nie mieszka w nich żaden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2024-05-26T07:17:20Z</dcterms:modified>
</cp:coreProperties>
</file>