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jeźdźca i strzelających z łuku ucieka całe miasto, wchodzą w gąszcze i wdrapują się na skały, każde miasto opuszczone, nikt w nich nie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wczołgali się do jaskiń i ukryli się w zagajnikach, i wspinają się na góry, każde miasto opuszczone, nie mieszka w nich żaden człowiek G, εἰσέδυσαν εἰς τὰ σπήλαια καὶ εἰς τὰ ἄλση ἐκρύβησαν καὶ ἐπὶ τὰς πέτρας ἀνέβησαν πᾶσα πόλις ἐγκατελείφθη οὐ κατοικεῖ ἐν αὐταῖς ἄνθρωπος.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2024-05-19T02:20:48Z</dcterms:modified>
</cp:coreProperties>
</file>