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Mispy,* i zamieszkał z nim wśród ludu, który pozostał w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Mispa : miasto graniczne między Beniaminem i Judą, ok. 10 km na pn od Jerozolimy, zob. &lt;x&gt;70 20:1-3&lt;/x&gt;; &lt;x&gt;90 7:5-14&lt;/x&gt;;&lt;x&gt;90 10:17&lt;/x&gt;; &lt;x&gt;110 15:22&lt;/x&gt;.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2024-05-05T21:24:10Z</dcterms:modified>
</cp:coreProperties>
</file>