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Ismael całą resztę ludu, który był w Mispie, córki króla* i całą ludność pozostałą w Mispie, nad którą Nebuzaradan, naczelnik straży przybocznej, ustanowił Gedaliasza, syna Achikama – ich uprowadził Ismael, syn Netaniasza, i wyruszył, aby przyjść do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również o córki urzędników królewskich.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2024-04-29T00:04:55Z</dcterms:modified>
</cp:coreProperties>
</file>