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2"/>
        <w:gridCol w:w="1411"/>
        <w:gridCol w:w="6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odwrócili się – cały lud, który Ismael uprowadził z Mispy – zawrócili i poszli do Jochanana, syna Kareacha.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2024-04-28T20:29:55Z</dcterms:modified>
</cp:coreProperties>
</file>