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Jochanan, syn Kareacha, i wszyscy książęta wojsk, którzy z nim byli, całą resztę ludności, którą zawrócił (on) od Ismaela, syna Netaniasza – (a zabraną wcześniej) z Mispy po zamordowaniu Gedaliasza, syna Achikama – mężczyzn, wojowników i kobiety, i dzieci,* i eunuchów, których sprowadził z Gibeonu**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potoczne.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Gibeon leżał ok. 8 km na pn zach od Jerozolimy; Betlejem ok. 8 km na pn wsch od Jerozolimy. Ludzie pokonali zatem odcinek ok. 16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2024-04-28T20:16:10Z</dcterms:modified>
</cp:coreProperties>
</file>