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oblicza Chaldejczyków, ponieważ obawiali się ich dlatego, że Ismael, syn Netaniasza, zamordował Gedaliasza, syna Achikama, którego król Babilonu ustanowił namiestnikiem w (ich)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2024-04-29T06:34:20Z</dcterms:modified>
</cp:coreProperties>
</file>