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znalazło się wśród nich dziesięciu ludzi, którzy powiedzieli do Ismaela: Nie pozbawiaj nas życia, gdyż mamy ukryte skarby w polu: pszenicę, jęczmień, oliwę i miód. Wstrzymał się więc i nie uśmiercił ich pośród ich braci.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2024-04-29T01:37:34Z</dcterms:modified>
</cp:coreProperties>
</file>