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Baruch,* syn Nerijasza,** podburza cię przeciwko nam, aby nas wydać w ręce Chaldejczyków, by nas uśmiercono albo uprowadzono do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Nerijasza! On podburza cię przeciwko nam! On chce nas wydać w ręce Chaldejczyków, by nas wybito lub uprowadzono do Babilonu!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Neriasza, podburza cię przeciwko nam, aby nas wydać w ręce Chaldejczyków, żeby nas pobili albo uprowadzili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Neryjaszowy, podszczuwa cię przeciwko nam, aby nas wydał w ręce Chaldejczyków, żeby nas pobili, albo nas zabrali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Baruch, syn Neriaszów, podszczuwa cię na nas, aby nas wydał w ręce Chaldejczyków, aby nas pomordował i zaprowadził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Baruch, syn Neriasza, podburza cię przeciw nam, by nas wydać w ręce Chaldejczyków, którzy nas zabiją lub uprowadzą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nas pozbawiono życia albo uprowadzono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Neriasza, podburza cię przeciwko nam, aby nas wydać w ręce Chaldejczyków, by sprawić, żebyśmy umarli, albo aby uprowadzono nas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podburzył cię przeciwko nam, aby nas oddać w ręce Chaldejczyków, którzy chcą nas wydać na śmierć, prowadząc do Babilonu”.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Baruch, syn Nerijja, podjudza cię przeciw nam, aby nas wydać w ręce Chaldejczyków, by nas przyprawiono o śmierć lub uprowadzono w niewolę do Babilonii. [(42,19)] Jeremiasz odparł: - To wyrzekł Jahwe o was, Reszto Judy: ”Nie idźcie do Egiptu!” Wiedzcie i uświadomcie sobie, że was dziś uroczyście przestrzegłem! [(42,20)] Błądzicie bowiem i to za cenę własnego życia! Przecież to wy sami posłaliście mnie do Jahwe, Boga waszego, mówiąc: ”Módl się za nami do Jahwe, Boga naszego, i przekaż nam wszystko, cokolwiek Jahwe, Bóg nasz, powie, a dokładnie spełnimy”. [(42,21)] Dziś przekazałem wam, a nie słuchacie głosu Jahwe, Boga waszego, ani tego wszystkiego, z czym posłał mnie do was. [(42,22)] Teraz więc wiedzcie, że poginiecie od miecza, od głodu i od zarazy na tym terenie, na który zamierzacie się udać, aby tam 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Варух син Нирія підштовхує тебе проти нас, щоб ти дав нас в руки халдеїв, щоб нас забити і відселити нас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Baruch, syn Neryi, podpuszcza cię przeciw nam, aby nas wydać w moc Kasdejczyków i by nas pozabijano, albo uprowadzono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Baruch, syn Neriasza, podburza cię przeciwko nam, aby nas wydano w rękę Chaldejczyków, by nas uśmiercili lub powiedli na wygnanie do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32:12&lt;/x&gt;; &lt;x&gt;300 36:1-32&lt;/x&gt;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Nerijasza : brak w 4QJer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2024-05-07T04:54:31Z</dcterms:modified>
</cp:coreProperties>
</file>