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jama i sidło* – na ciebie, mieszkańcu Moabu!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 słów, asonans, </w:t>
      </w:r>
      <w:r>
        <w:rPr>
          <w:rtl/>
        </w:rPr>
        <w:t>וָפָח וָפַחַת ּפַחַד</w:t>
      </w:r>
      <w:r>
        <w:rPr>
          <w:rtl w:val="0"/>
        </w:rPr>
        <w:t xml:space="preserve"> (pachad wafachat wafach), w rodzaju: Ach, bach i trach!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2024-05-05T12:07:40Z</dcterms:modified>
</cp:coreProperties>
</file>