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0"/>
        <w:gridCol w:w="1602"/>
        <w:gridCol w:w="6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drży ziemia! Krzyk! Nad Morzem Czerwonym* słychać ich 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2024-05-04T22:54:42Z</dcterms:modified>
</cp:coreProperties>
</file>