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będą łupem, a ich stada bydła zdobyczą, i rozproszę na wszystkie wiatry – tych z obciętymi bokami,* i ze wszystkich stron sprowadzę ich klęskę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wielbłądy staną się łupem, a ich stada bydła zdobyczą. Rozpędzę ich na cztery wiatry, tych z włosami obciętymi na bokach, ze wszystkich stron sprowadzę na nich klęskę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będą łupem, a liczne ich stada — zdobyczą. Rozproszę na wszystkie wiatry tych, którzy mieszkają w najdalszych zakątkach, i sprowadzę na nich klęskę ze wszystkich stron,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zaiste wielbłądy ich podane na łup, a mnóstwo dobytku ich na korzyść; i rozproszę na wszystkie wiatry tych, którzy i w najostateczniejszych kątach mieszkają, i ze wszystkich stron złe na nich przywiodę,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wielbłądy ich rozchwyceniem, a mnóstwo dobytków ich korzyścią. I rozwionę je na wszytkie wiatry, którzy się podstrzygli pod długi włos, a ze wszech granic jego przywiodę zatracenie na 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pójdą na łup, a liczne ich stada staną się zdobyczą. Rozproszę na cztery wiatry tych, co podcinają włosy na skroniach; ze wszystkich stron sprowadzę na nich nieszczęście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będą łupem, a liczne ich stada zdobyczą; i rozproszę na wszystkie wiatry tych z obciętymi bokobrodami, i ze wszystkich stron sprowadzę na nich nieszczęście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staną się łupem, a ich ogromne stada – zdobyczą. Rozproszę na wszystkie strony, tych z obciętymi z boku włosami. Ze wszystkich stron sprowadzę na nich klęskę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staną się łupem, a liczne ich stada - zdobyczą. Rozproszę na wszystkie strony tych, którzy obcinają włosy na skroni. Ze wszystkich stron sprowadzę na nich klęskę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Wielbłądy ich staną się łupem, a mrowie ich trzód - zdobyczą! Rozproszę ich na wszystkie wiatry - tych z przystrzyżonymi na skroniach włosami. Zewsząd ściągnę na nich zgubę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двір буде на поселення горобців і непрохідним на віки, там людина не поселиться, і там не замешкає син, що 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wielbłądy będą podane na łup, a mnóstwo ich stad na zdobycz. Rozproszę ich na wszystkie strony, zetrę rogi, ze wszystkich stron przyprowadzę na nich nieszczęście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wielbłądy zaś staną się zdobyczą, a mnóstwo ich dobytku – łupem. Rozproszę ich na wszystkie wiatry, tych z przystrzyżonymi włosami na skroniach; a ze wszystkich pobliskich regionów sprowadzę na nich nieszczęście”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&lt;x&gt;300 25:23&lt;/x&gt;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2024-05-04T21:05:30Z</dcterms:modified>
</cp:coreProperties>
</file>