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ich stada bydła zdobyczą, i rozproszę na wszystkie wiatry – tych z obciętymi bokami,* i ze wszystkich stron sprowadzę ich klęskę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&lt;x&gt;300 25:23&lt;/x&gt;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2024-05-05T03:09:32Z</dcterms:modified>
</cp:coreProperties>
</file>