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odwróćcie się, zaszyjcie się głęboko,* mieszkańcy Dedanu,** gdyż sprowadzę klęskę na Ezawa,*** czas jego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Zawracajcie! Zaszyjcie się głęboko, mieszkańcy Dedanu! Bo sprowadzam klęskę na Ezawa, czas 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zawracajcie, ukryjcie się w głębokich kryjówkach, mieszkańcy Dedanu, bo sprowadzę na niego klęskę Ezawa, w czasie gdy go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obróćcie się, zstąpcie w głębokość na mieszkanie, obywatele Dedan! bo przywiodę zatracenie na Ezawa czasu nawiedzenia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a tył podawajcie, zstępujcie w przepaść, obywatele Dedan! Bo zatracenie Ezaw przywiodłem nań, czas nawiedzenia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uchodźcie, ukryjcie się jak najgłębiej, mieszkańcy Dedanu! Sprowadzę bowiem na niego zagładę Ezawa, czas, w którym ich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uchodźcie, ukryjcie się dobrze, mieszkańcy Dedanu, gdyż klęskę sprowadzę na Ezawa, czas jego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Wycofajcie się! Schowajcie się głęboko, mieszkańcy Dedanu! Sprowadzam bowiem klęskę na Ezawa, czas jego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Zawracajcie i uciekajcie! Ukryjcie się głęboko, mieszkańcy Dedanu, gdyż klęskę sprowadzę na Ezawa, kiedy wymierzę mu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Uchodźcie! Schodźcie w głębokie kryjówki, mieszkańcy Dedanu! Bo przywiodę nań niedolę Ezawa, czas, gdy nawiedzę go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прийшли збирачі, які не залишать тобі відпадків. Як злодії в ночі накладуть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się! Uchodźcie! Nisko przysiądźcie, mieszkańcy Dedanu! Bo przyprowadzę klęskę na Ezawa; czas, w którym go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Usuńcie się! Zejdźcie w głąb, by zamieszkać, mieszkańcy Dedanu! Bo sprowadzę nań nieszczęście Ezawa, czas, w którym zwrócę na niego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zaszyjcie się głęboko, </w:t>
      </w:r>
      <w:r>
        <w:rPr>
          <w:rtl/>
        </w:rPr>
        <w:t>לָׁשֶבֶת הֶעְמִיקּו</w:t>
      </w:r>
      <w:r>
        <w:rPr>
          <w:rtl w:val="0"/>
        </w:rPr>
        <w:t xml:space="preserve"> : idiom: uczyńcie sobie głębokie (miejsce), by (w nim) osiąść.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 : plemię arab. zamieszkujące pd-wsch Edom.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2024-05-05T07:27:24Z</dcterms:modified>
</cp:coreProperties>
</file>