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Jak, ze względu na to, miałbym ci przebaczyć? Twoi synowie opuścili Mnie i przysięgają na tych nie-bogów. Chociaż syciłem ich, cudzołożyli, tłoczą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jak, ze względu na to, miałbym ci przebaczyć? Twoi synowie Mnie opuścili i przysięgają na tych, którzy nie są bogami! Chociaż ich karmiłem do syta, cudzołożyli, pełno ich w domach nierządnic!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przebaczyć? Twoi synowie opuścili mnie i przysięgają na tych, którzy nie są bogami. Jak tylko ich nakarmiłem, zaraz cudzołożyli i tłumnie zbierali się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co, dlaczegobym ci miał przepuścić? Synowie twoi opuścili mię, a przysięgają przez onych, którzy nie są bogami. Jakom ich jedno nakarmił, zaraz cudzołożą, a do domu wszetecznicy hurmem się 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 będę mógł być miłościw tobie? Synowie twoi opuścili mię i przysięgają przez te, którzy nie są bogami! Nakarmiłem je, a cudzołożyli i w domu wszetecznice nierząd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 ci okazać łaskę? Synowie twoi opuścili Mnie i przysięgali na tych, co nie są bogami. Nasyciłem ich, a oni popełniali cudzołóstwo, zbierali się w domu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przebaczyć? Twoi synowie opuścili mnie i przysięgają na tych, którzy nie są bogami. Dałem im żywności do syta, a oni cudzołożą, bywają gośćmi w domu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 mam ci przebaczyć? Twoi synowie Mnie opuścili i przysięgali na tych, którzy nie są bogami. Nakarmiłem ich, a oni cudzołożyli, w domu kobiety nierządnej się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w takim razie mam ci przebaczyć? Twoje dzieci Mnie porzuciły i przysięgały na tych, co nie są bogami. Karmiłem ich, a oni cudzołożyli i tłumnie odwiedzali dom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ci to odpuścić? Synowie twoi mnie opuścili i przysięgali na tych, którzy nie są Bogiem. Karmiłem ich do syta - a oni oddani rozpuście, schodzą się gromadnie w domu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що з цих буду милосердний з тобою? Твої сини Мене оставили і клялися тими, що не є богами. І Я їх нагодував, і чужоложили і розпустилися в розпусних 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miałbym ci to wybaczyć? Twoi synowie Mnie opuścili i przysięgają na bożyszcza; kiedy ich nakarmiłem oddali się rozpuście, zgromadzili oddziały do ataku na dom wszetecznicy.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ci to przebaczyć? Twoi synowie mnie opuścili i przysięgają na to, co nie jest Bogiem. Syciłem ich, lecz oni dalej cudzołożyli, chodzą też gromadnie do domu nierządnicy.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2024-05-01T23:52:36Z</dcterms:modified>
</cp:coreProperties>
</file>