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9"/>
        <w:gridCol w:w="1431"/>
        <w:gridCol w:w="6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Posucha na jego wody – niech (im) wyschną! Bo to ziemia bożyszczy – niech przez te straszydła zgłupieją!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2024-05-04T07:31:51Z</dcterms:modified>
</cp:coreProperties>
</file>