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ulegajcie zwątpieniu. Nie drżyjcie pod wpływem złych wieści. Nie martwcie się, gdy co roku mówią o przemocy szerzącej się w kraju i o tym, że władca powstaje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wasze serce nie omdlewa ani się nie lękajcie wieści, którą będzie słychać w tej ziemi, gdy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wieść, potem drugiego roku wieść, ucisk w ziemi, władca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miękkiego serca, ani się lękajcie wieści, którą będzie słychać w tej ziemi; gdy przyjdzie jednego roku nowina, potem drugiego roku wieść i gwałt w ziemi, a pan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snadź nie zmiękczało serce wasze, a ulęklibyście się słuchu, który będzie słyszeć w ziemi; i przydzie w rok słuch, a po tym roku słuch: i nieprawość w ziemi i panujący na panującego.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upadajcie na duchu ani się lękajcie wieści roznoszonej po kraju. Jednego roku obiega ta wieść, po niej następnego roku wieść druga. Tymczasem w kraju gwałt panuje, władca zwraca się przeciw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niechaj nie wątpi wasze serce, nie lękajcie się na wieść słyszaną w kraju, gdy w jednym roku rozchodzi się jedna wieść, a w następnym roku wieść inna i gwałt panuje w kraju, i władca występuje przeciwko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bojaźliwe wasze serca ani nie lękajcie się wieści słyszanej w kraju, gdy w jednym roku przychodzi jedna wieść, a w drugim – druga. W kraju będzie przemoc i władca wystąpi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wpadajcie w przerażenie! Nie bójcie się wieści rozgłaszanej w kraju. Jednego roku wieść taka, a następnego inna. Przemoc panuje w kraju i jednego tyrana zastępuje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lękają się serca wasze ni trwożą wiadomością rozgłaszaną po kraju, gdy w [jednym] roku rozchodzi się wieść taka, a w rok później inna, gdy w kraju ucisk panuje i jeden tyran wymienia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wątpi wasze serce, byście się mieli lękać wobec wieści głoszonej po świecie, gdyż ta wieść rozejdzie się w jednym roku. Potem, po roku, inna wieść, a w kraju będzie ucisk oraz władza po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bowiem wasze serce będzie bojaźliwe i zlękniecie się z powodu wieści, którą będzie się słyszeć w tej ziemi, i w jednym roku nadejdzie ta wieść, a potem w następnym roku będzie ta wieść i gwałt na ziemi, i władca przeciw władcy.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2024-05-07T11:39:22Z</dcterms:modified>
</cp:coreProperties>
</file>