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0"/>
        <w:gridCol w:w="3304"/>
        <w:gridCol w:w="4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Słowo,* które stało się do Jeremiasza od JAHWE:**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skierował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od JAHWE do Jeremiasza,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stało do Jeremijasza od Pana,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zstało do Jeremiasza od JAHWE,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Pan skierował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Jeremiasza od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Jeremiasza następujące słowo od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zlecona Jeremiaszowi przez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господне слово, вся Юдея.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od WIEKUISTEGO doszło Jeremjasza,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do Jeremiasza od JAHWE,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7:1-12&lt;/x&gt;, 15-19, 28-34 4QJer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7:1&lt;/x&gt;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2024-05-04T23:37:43Z</dcterms:modified>
</cp:coreProperties>
</file>