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tę sprawę nakazałem im, mówiąc: Słuchajcie mojego głosu, a Ja będę waszym Bogiem, a wy będziecie moim ludem. I chodźcie we wszystkim tą drogą, którą wam nakazuję, aby wam się dobrze wiodło!*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26:12&lt;/x&gt;; &lt;x&gt;300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2024-05-04T23:56:39Z</dcterms:modified>
</cp:coreProperties>
</file>