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— oświadcza JAHWE — wydobędą z grobów kości królów judzkich i kości ich książąt, kości kapłanów i kości proroków oraz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mówi JAHWE, wydobędą z ich grobów kości królów Judy, kości ich książąt, kości kapłanów, kości proroków i kości mieszkańców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Pan, wybiorą kości królów Judzkich, i kości książąt ich, i kości kapłanów, i kości proroków, i kości obywateli Jeruzalemskich z grobów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onego, mówi JAHWE, wyrzucą kości królów Judzkich i kości książąt ich, i kości kapłanów, i kości proroków, i kości tych, którzy mieszkali w Jeruzalem, z grobów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wyrocznia Pana - wydobędą z ich grobów kości królów judzkich, kości ich przywódców, kości proroków, kości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Pan - dobędzie się z grobów kości królów judzkich i kości ich książąt, kości kapłanów, kości proroków i kości mieszkańców 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– wyrocznia JAHWE – wydobędą z grobów kości królów Judy, kości książąt, kości kapłanów, kości proroków i kości mieszkańców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- wyrocznia JAHWE - wyrzucę z ich grobów kości królów Judy, kości jego książąt, kapłanów, proroków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wyrok Jahwe - wydobędzie się z grobów kości królów Judy i kości książąt, kości kapłanów i kości proroków oraz kości mieszkańców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тому, говорить Господь, винесуть кості царів Юди і кості їхніх володарів і кості священиків і кості пророків і кості тих, що живуть в Єрусалимі з їхніх гробниць,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mówi WIEKUISTY, wyrzucą z grobów kości królów Judy, kości jego przywódców, kości kapłanów, kości proroków i kości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– brzmi wypowiedź JAHWE – wydobędą z ich grobów kości królów Judy i kości swych książąt, i kości kapłanów, i kości proroków, i kości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2024-05-01T18:05:47Z</dcterms:modified>
</cp:coreProperties>
</file>