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8"/>
        <w:gridCol w:w="1491"/>
        <w:gridCol w:w="63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leczą złamanie córki mego ludu (tylko) powierzchownie, mówiąc: Pokój, pokój! A pokoju nie ma!*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2024-05-01T16:07:13Z</dcterms:modified>
</cp:coreProperties>
</file>