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 usłyszałem – nie mówią właściwie. Nikt nie ubolewa nad swoim zepsuciem, nie mówi: Co ja zrobiłem?! Każdy odwrócił się i pędzi swoim torem, jak koń cwałujący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2024-05-01T15:58:34Z</dcterms:modified>
</cp:coreProperties>
</file>