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nakarmię ich, to jest ten lud, piołunem i napoję ich zatrutą wodą,*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nakarmię ich, to jest ten lud, piołunem i napoję ich wodą zatrutą.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postępowali według uporu swego serca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Baalami, jak ich nauczyli ich ojcowie;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chodzili za uporem serca swego i za Baalem, czego ich nauczyli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chodzili za nieprawością serca swego i za Baalim, czego się nauczyli od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Izraela: Oto dam im - narodowi temu - za pokarm piołun i za napój wodę zatrutą.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Izraela: Oto Ja nakarmię ich, to jest ten lud, piołunem i napoję ich wodą zatrutą,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dam im – temu ludowi – do jedzenia piołun i do picia zatrutą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dam temu ludowi piołun do jedzenia i zatrutą 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- Oto Ja karmić ich będę (lud ten) piołunem i dam im pić wodę zatrutą.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Бог Ізраїля: Ось Я годую їх клопотами і напою їх водою жовчі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Zastępów, Bóg Israela: Oto ich nakarmię – ten lud – piołunem, a napoję ich zatrutą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chodzili w uporze swego serca i za wizerunkami Baala, czego ich nauczyli ich ojcowie,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8:14&lt;/x&gt;; &lt;x&gt;300 23:15&lt;/x&gt;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2024-05-01T14:14:31Z</dcterms:modified>
</cp:coreProperties>
</file>