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w których nawiedzę wszystkich obrzezanych na ciele,*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obrzezanych na ciele, ּ</w:t>
      </w:r>
      <w:r>
        <w:rPr>
          <w:rtl/>
        </w:rPr>
        <w:t>בְעָרְלָה ּכָל־מּול</w:t>
      </w:r>
      <w:r>
        <w:rPr>
          <w:rtl w:val="0"/>
        </w:rPr>
        <w:t xml:space="preserve"> , tj. wszystkich z obrzezanym napletkiem.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2024-05-01T14:44:58Z</dcterms:modified>
</cp:coreProperties>
</file>