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nieczystość* – na jej spódnicy, nie pamiętała swojej przyszłości. Strasznie też się stoczyła, nie ma pocieszyciela. Wejrzyj, JAHWE, na moją niedolę, gdyż wróg się wywyższa.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nieczystość, </w:t>
      </w:r>
      <w:r>
        <w:rPr>
          <w:rtl/>
        </w:rPr>
        <w:t>טֻמְאָה</w:t>
      </w:r>
      <w:r>
        <w:rPr>
          <w:rtl w:val="0"/>
        </w:rPr>
        <w:t xml:space="preserve"> (tum’a h): (1) nieczystość związana z życiem płciowym (&lt;x&gt;40 5:19&lt;/x&gt;); (2) ohydny bałagan (&lt;x&gt;140 29:16&lt;/x&gt;; &lt;x&gt;330 24:11&lt;/x&gt;); (3) nieczystość rytualna (&lt;x&gt;30 16:16&lt;/x&gt;, 19; &lt;x&gt;330 22:15&lt;/x&gt;;&lt;x&gt;330 24:13&lt;/x&gt;;&lt;x&gt;330 36:25&lt;/x&gt;, 29;&lt;x&gt;330 39:24&lt;/x&gt;; &lt;x&gt;450 13:2&lt;/x&gt;); (4) nieczystość miesięczna (&lt;x&gt;30 15:25&lt;/x&gt;, 26, 30;&lt;x&gt;30 18:19&lt;/x&gt;; &lt;x&gt;330 36:17&lt;/x&gt;); (5) nieczyste mięso (&lt;x&gt;70 13:7&lt;/x&gt;, 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2024-04-27T00:01:06Z</dcterms:modified>
</cp:coreProperties>
</file>