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6"/>
        <w:gridCol w:w="1949"/>
        <w:gridCol w:w="5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siedzi w samotności i milczy, gdy (Pan) je na niego wkłada.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2024-05-07T15:14:36Z</dcterms:modified>
</cp:coreProperties>
</file>