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3"/>
        <w:gridCol w:w="1946"/>
        <w:gridCol w:w="5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zasmuca, to i się lituje – według obfitości swojej łaski.*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qere : według obfitości dowodów swojej łaski.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2024-05-07T05:29:58Z</dcterms:modified>
</cp:coreProperties>
</file>