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1"/>
        <w:gridCol w:w="1991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gniewem i ścigałeś nas – wybiłeś i nie oszczędziłeś!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2024-05-07T11:39:52Z</dcterms:modified>
</cp:coreProperties>
</file>