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 powodu grzechu jej proroków, win jej kapłanów, przelewających w jej obrębie krew (ludzi) sprawiedliwych.*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5:31&lt;/x&gt;; &lt;x&gt;300 23:21&lt;/x&gt;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2024-04-29T08:54:34Z</dcterms:modified>
</cp:coreProperties>
</file>