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się, ślepi, po ulicach,* zbrukani krwią, tak że nie można było dotknąć ich odzienia.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Błąkali się, ślepi, po ulicach, zbrukani krwią, tak że nie można było dotknąć ich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Tułali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ślepi po ulicach, splugawili się krwią, tak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jako ślepi po ulicach, mażąć się krwią, której nie mogli, tylko się dotykać szatami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ślepi po ulicach, pomazali się krwią, a gdy nie mogli, trzymali się za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 ulicach błądzili jak ślepi, krwią obryzgani; tak iż nie można było dotknąć ich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jak ślepi po ulicach, splamieni krwią tak,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Błądzą po ulicach jak ślepcy zbrukani krwią, nie wolno dotykać nawet ich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niewidomi błąkali się po ulicach, tak krwią splamieni, że nawet ich szat nie można było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ślepi tułali się po ulicach, splamieni krwią, tak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сторожі захиталися на виходах, опоганилися кровю в своїй немочі, доторкнулися до їхньої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błądzili po ulicach jak niewidomi, zbrukani krwią, tak, że nie można było się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ulicach jak ślepi. Skalali się krwią, tak iż nikt nie może dotknąć ich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Błąkali się, ślepi, po ulicach : wg G: Jej stróże byli wstrząśnięci u wyjść, ἐσαλεύθησαν ἐγρήγοροι αὐτῆς ἐν ταῖς ἐξόδοις.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2024-04-29T12:52:22Z</dcterms:modified>
</cp:coreProperties>
</file>