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bok, nieczysty! – wołali. Na bok! Na bok! Nie dotykać! Bo uciekali i tułali się, mówiono (im zaś) wśród narodów: Nie możecie (tu)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bok, nieczysty! — wołali. Na bok! Na bok! Nie dotykać! Bo uciekali i tułali się, lecz wśród narodów mówiono im: Nie możecie tu dłużej przebywać!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wołano na nich: Odstąpcie, nieczyści! Odstąpcie, odstąpcie, nie dotykajcie! Gdy odeszli i tułali się, mówiono wśród pogan: Nie będą już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wołali na nich: Ustępujcie, nieczyści! ustępujcie, ustępujcie, nie dotykajcie się! Prawieć ustąpili, i tułają się; dlatego mówią między narodami: Nie będą już więcej mieli własnego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nieczyści! wołali na nie, ustępujcie, idźcie precz, nie dotykajcie się! Bo się swarzyli i wzruszeni mówili między narody: Nie przydą więcej mieszkać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Uciekać!, wołano, nieczysty! Uciekać!, uciekać. Nie dotykać! Gdy uciekli, błądzili wśród pogan, nie mogli [tam]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 drogi! Nieczysty idzie!" wołano przed nimi. "Z drogi! Nie dotykajcie się!" Jeżeli dalej chcą się wałęsać, nie mogą tu dłużej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Odejdźcie! Nieczysty! – wołano sobie. Odejdźcie, odejdźcie! Nie dotykajcie! Gdy uciekli, to się tułali. Wśród narodów zaś mówiono: Nie mogą dłużej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„Schodźcie z drogi! Nieczysty!” - wołano przed nimi. „Omijajcie, odstąpcie! Nie dotykajcie!”. Choć uszli klęski, tułają się wśród pogan, którzy mówią: „Nie mogą tu dłużej przebywać”.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”Odstąpcie! - Nieczysty!” - wołano za nimi. ”Omijajcie, odstąpcie! Nie dotykajcie!” Więc chociaż uszli - nawet [tam] się tułali; mówiono wśród pogan: ”Nie będą mogli zamieszkać”.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Відступіть від нечистих, покличте їх, відступіть, відступіть, не доторкайтеся, бо загорілися і захиталися. Скажіть в народах: Не додадуть поселятися.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się nieczysty! tak wołano przed nimi usuńcie się, usuńcie, jego się nie dotykajcie! Kiedy się rozproszyli i rozpierzchli, mówiono pomiędzy narodami: Już dłużej tam nie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drogi! Nieczysty! ” – wołano do nich. ”Z drogi! Z drogi! Nie dotykać! ”Stali się bowiem bezdomni. I błąkali się. Wśród narodów mówiono: ”Nic osiedlą się na nowo jako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2024-04-29T13:29:55Z</dcterms:modified>
</cp:coreProperties>
</file>