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bok, nieczysty! – wołali. Na bok! Na bok! Nie dotykać! Bo uciekali i tułali się, mówiono (im zaś) wśród narodów: Nie możecie (tu) dłużej przebywać!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2024-04-29T09:53:17Z</dcterms:modified>
</cp:coreProperties>
</file>