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Rozproszyło ich oblicze JAHWE, nie mogło dłużej na nich patrzeć! Nie poważano oblicza kapłanów,* dla starców nie było litości.**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rozproszył sprzed swojego oblicza, nie mógł już dłużej na nich patrzeć! Nikt nie miał względów dla kapłanów ani litości dla najstarszych.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rozproszyło ich, już więcej nie spojrzy na nich; nie ma szacunku dla kapłanów ani nie ma litości dla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Pańskie rozproszyło ich, a nie wejrzy na nich więcej; nieprzyjaciele kapłanów nie szanują, a nad starcami miłosierdzia nie używają.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PANskie oddzieliło je, nie przyda, aby wejźrzał na nie; oblicza kapłanów nie wstydzili się, ani się zlitowali nad starymi.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Rozpędziło ich oblicze Pańskie, już na nich nie patrzy; nie ma się czci dla kapłanów ani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rozproszył ich między narodami, nie chce już na nich patrzeć; dla kapłanów nie ma szacunku ani dla starców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JAHWE ich rozproszył, nie zwraca na nich uwagi. Nikt nie szanuje kapłanów, nikt nie lituje się nad starszymi.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ich rozproszy, już na nich nie spojrzy. Nie ma szacunku dla kapłanów ani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ich rozproszył, i już na nich nie wejrzy. Nie ma szacunku dla kapłanów, nie ma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часть господне лице, не додасть на них поглянути. Не прийняли лице священиків, не помилували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 ich gniew WIEKUISTEGO, już więcej na nich nie patrzy. Nie uwzględniano też osoby kapłanów oraz nie zmiłowano się nad starcami.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Porozdzielało ich oblicze JAHWE. Nie spojrzy on więcej na nich. Nie będzie względu nawet dla kapłanów. Nie będzie łaski nawet dla starców”.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było względu na kapłanów.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2024-04-29T08:44:02Z</dcterms:modified>
</cp:coreProperties>
</file>