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prześladowcy byli szybsi niż orły na niebiosach. Na górach nas ścigali, czatowali na nas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 prześladowcy byli szybsi niż orły na niebie. Ścigali nas na górach, czatowali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prześladowcy są szybsi niż orły niebieskie; ścigają nas po górach i czyhają na nas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Prędsi są ci, którzy nas gonią, niż orły niebieskie; po górach nas gonią, na pustyniach czyhają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Prędszy byli goniący nas niż orłowie powietrzni, po górach gonili nas, w puszczy zasadkę czynili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Prędsi byli nasi prześladowcy od orłów w powietrzu, pędzili za nami po górach, na pustyni na nas czyhali.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prześladowcy byli szybsi niż orły pod niebem. Ścigali nas na górach, czatowali na nas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Nasi prześladowcy byli szybsi niż orły na niebie, ścigali nas po górach, czyhali na nas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Krzywdziciele nasi jak orły w przestworzach byli od nas szybsi. Ścigali nas po górach, czaili się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Prędsi byli prześladowcy nasi od orłów w przestworzach. Ścigali nas po górach, czaili się na nas w pustyni, zasadzki urządzali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нас переслідували стали швидшими від орлів неба, ширяли на горах, в пустині на нас чатували.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Szybszymi niż orły pod niebem stali się nasi prześladowcy; ścigali nas po górach, czyhali na nas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Szybsi niż orły na niebiosach okazali się ci, którzy nas ścigają. Zawzięcie ścigali nas po górach. Czyhali na nas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2024-04-29T16:15:33Z</dcterms:modified>
</cp:coreProperties>
</file>