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byli szybsi niż orły na niebiosach. Na górach nas ścigali, czatowali na nas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2024-04-29T13:19:44Z</dcterms:modified>
</cp:coreProperties>
</file>