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naszych nozdrzy, pomazaniec JAHWE, został schwytany w ich doły – (ten), o którym mówiliśmy: W jego cieniu będziemy (mieszkać)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2024-04-29T11:19:40Z</dcterms:modified>
</cp:coreProperties>
</file>