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9"/>
        <w:gridCol w:w="1455"/>
        <w:gridCol w:w="6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Jedzący przysmaki (znaleźli się) przerażeni na ulicach. Wychowani w purpurze przywarli do kup śmieci.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2024-04-29T10:07:02Z</dcterms:modified>
</cp:coreProperties>
</file>