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Oto przysłaliśmy wam pieniądze. Kupcie za nie ofiary całopalne i przebłagalne, a także kadzidło. Przygotujcie też ofiary z pokarmów i ofiarujcie je na ołtarzu Pana,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Zebrane srebro przekazano do Jeruzalem z takimi oto słowami: „Posyłamy wam srebro. Kupcie za nie wszystko, czego potrzeba na ofiarę całopalną, przebłagalną i kadzielną, abyście mogli złożyć ofiary na ołtarzu JAHWE,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Ось ми післали до вас срібло, і за срібло купите цілопалення і (на жертву) за гріхи і ладан і зробите манау і принесете на жертівник нашого Господа Бога,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2024-04-25T08:58:28Z</dcterms:modified>
</cp:coreProperties>
</file>