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0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 do Pana, naszego Boga, ponieważ zgrzeszyliśmy przed Panem, naszym Bogiem, a zapalczywość Pana i Jego gniew jeszcze się nie odwróciły od nas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do JAHWE, BOGA naszego, za nas, bo zgrzeszyliśmy przeciwko Niemu i aż dotąd Jego gniew nie przestaje płonąć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помоліться за нас до нашого Господа Бога, бо ми згрішили проти нашого Господа Бога, і від нас не відвернувся господний гнів і його лють аж до цього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2024-04-20T14:37:01Z</dcterms:modified>
</cp:coreProperties>
</file>