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4139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przeciw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zgrzeszyliśmy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згрішили перед Господом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2024-04-25T12:38:55Z</dcterms:modified>
</cp:coreProperties>
</file>