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977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byliśmy nieposłuszni wobec Niego, nie słuchaliśmy głosu Pana, naszego Boga, by postępować zgodnie z przykazaniami, które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byliśmy Mu ulegli i nie słuchaliśmy głosu JAHWE, BOGA naszego, i nie postępowaliśmy według przykazań, które nam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непослухалися Його і ми не вислухали голос нашого Господа Бога, щоб ходити за господними приписами, які Він дав перед нашим лицем.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2024-04-25T10:52:51Z</dcterms:modified>
</cp:coreProperties>
</file>