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66"/>
        <w:gridCol w:w="6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dnia, kiedy Pan wyprowadził naszych ojców z ziemi egipskiej, aż do dnia dzisiejszego, byliśmy nieposłuszni wobec Pana, naszego Boga i nie chcieliśmy słuchać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słuchaliśmy głosu JAHWE, BOGA naszego, nie byliśmy Mu posłuszni od dnia, kiedy JAHWE wyprowadził naszych przodków z Egiptu. I tacy pozostaliśmy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дня, в якому Господь вивів наших батьків з єгипетскої землі, і аж до цього дня ми були непослушні нашому Господеві Богові і відставали, щоб не чути його голос.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2024-05-01T21:47:57Z</dcterms:modified>
</cp:coreProperties>
</file>