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do dziś przywarło do nas zło i przekleństwo, które Pan zapowiedział przez swego sługę Mojżesza w dniu, w którym wyprowadził naszych ojców z ziemi egipskiej, aby dać nam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przylgnęły do nas nieszczęścia i przekleństwo, którymi zagroził nam JAHWE przez sługę swego Mojżesza, kiedy wyprowadził naszych przodków z ziemi egipskiej, aby dać nam ziemię, opływającą w mleko i miód, jak to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нас пристало зло і клятва, яку Господь заповів свому рабові Мойсеєві в дні, в якому вивів наших батьків з єгипетскої землі, щоб дати нам землю, яка пливе молоком і медом до цього дня.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2024-04-19T19:36:58Z</dcterms:modified>
</cp:coreProperties>
</file>