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4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jednak głosu Pana, naszego Boga, przemawiającego przez proroków, których do nas posyłał.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nie tylko głosu JAHWE, BOGA naszego, ale i żadnego z proroków, których On posyłał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послухалися голосу нашого Господа Бога за всіма словами пророків, яких Він до нас післав,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2024-04-18T22:28:22Z</dcterms:modified>
</cp:coreProperties>
</file>