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83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postępował według zamysłów swego złego serca, służyliśmy obcym bogom, czyniliśmy zło przed oczyma Pana,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postępował według złych zamysłów swego serca, tak iż służyliśmy obcym bogom i robiliśmy to, co nie podobało się JAHWE,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ходили кожний в задумі свого злого серця, щоб служити чужим богам, чинити зло перед очима нашого Господа Бога.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2024-03-29T02:18:02Z</dcterms:modified>
</cp:coreProperties>
</file>