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21"/>
        <w:gridCol w:w="6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obecności możnych i synów królewskich, w obecności starszych i w obecności całego ludu – od małego do wielkiego – wszystkich, którzy mieszkają w Babilonie nad rzeką Sud.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słuchali go możni, dworzanie, starszyzna i cały lud, od najmniejszego do największego, wszyscy mieszkający w Babilonie nad rzeką Sud.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ух сильних і синів царів, і до ух старшин, і до ух всього народу від малого аж до великого, всіх, що жили в Вавилоні при ріці Суд.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2024-04-19T10:06:00Z</dcterms:modified>
</cp:coreProperties>
</file>