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3542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oni, pościli i modlili się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płakali, pościli i modlili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плакали і постили і молилися перед Господом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2024-05-10T19:38:53Z</dcterms:modified>
</cp:coreProperties>
</file>