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3384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pieniądze, od każdego według jego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zebrano srebro, ile tylko każdy mógł 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срібло, як була спроможна рука кожного,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2024-04-25T20:33:28Z</dcterms:modified>
</cp:coreProperties>
</file>